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05-208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>72790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>72790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01.11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742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>72790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0412365400725002082420105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